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5-</w:t>
      </w:r>
      <w:r>
        <w:rPr>
          <w:rFonts w:ascii="Times New Roman" w:eastAsia="Times New Roman" w:hAnsi="Times New Roman" w:cs="Times New Roman"/>
        </w:rPr>
        <w:t>231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tabs>
          <w:tab w:val="center" w:pos="4818"/>
          <w:tab w:val="left" w:pos="8285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Фабиянского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Сергея Феликсовича, </w:t>
      </w:r>
      <w:r>
        <w:rPr>
          <w:rStyle w:val="cat-ExternalSystemDefinedgrp-2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8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работающего 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«Научно-Производственная экологическая фирма </w:t>
      </w:r>
      <w:r>
        <w:rPr>
          <w:rFonts w:ascii="Times New Roman" w:eastAsia="Times New Roman" w:hAnsi="Times New Roman" w:cs="Times New Roman"/>
          <w:sz w:val="26"/>
          <w:szCs w:val="26"/>
        </w:rPr>
        <w:t>Экосервис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</w:t>
      </w:r>
      <w:r>
        <w:rPr>
          <w:rStyle w:val="cat-UserDefinedgrp-2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Style w:val="cat-PassportDatagrp-19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2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5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правонарушения, предусмотренного ст. 15.5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правонарушениях,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Фабиянский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«Научно-Производственная экологическая фирма </w:t>
      </w:r>
      <w:r>
        <w:rPr>
          <w:rFonts w:ascii="Times New Roman" w:eastAsia="Times New Roman" w:hAnsi="Times New Roman" w:cs="Times New Roman"/>
          <w:sz w:val="26"/>
          <w:szCs w:val="26"/>
        </w:rPr>
        <w:t>Экосервис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-н, дом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кв-ра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 расчет по страховым взносам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налогового расчета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 фактичес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налоговый расчет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Фабиянский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Фабиянского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его отсутствие.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Фабиянского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Style w:val="cat-UserDefinedgrp-2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Фабиянский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сведениями,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налоговый расчет по страховым взносам за 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 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установленном порядке в налоговый орган по месту учета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установленные законодательством о налогах и сборах сроки.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419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производящие выплаты и иные </w:t>
      </w:r>
      <w:r>
        <w:rPr>
          <w:rFonts w:ascii="Times New Roman" w:eastAsia="Times New Roman" w:hAnsi="Times New Roman" w:cs="Times New Roman"/>
          <w:sz w:val="26"/>
          <w:szCs w:val="26"/>
        </w:rPr>
        <w:t>вознаграждения физическим лицам: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организации;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индивидуальные предприниматели;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физические лица, не являющиеся индивидуальными предпринимателями; </w:t>
      </w:r>
      <w:r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РФ,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1 п. 1 ст. 419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3 п. 3 ст. 422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Фабиянского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(расчета по страховым взносам)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Фабиянского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С.Ф.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ранее </w:t>
      </w:r>
      <w:r>
        <w:rPr>
          <w:rFonts w:ascii="Times New Roman" w:eastAsia="Times New Roman" w:hAnsi="Times New Roman" w:cs="Times New Roman"/>
          <w:sz w:val="26"/>
          <w:szCs w:val="26"/>
        </w:rPr>
        <w:t>Фабиянский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привлекался к административной ответственности, судья считает возможным назначить ему наказание в виде предупреждения.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ч.1, 29.10, 30.1 Кодекса Российской Федерации об административных правонарушениях, судья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И 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«Научно-Производственная экологическая фирма </w:t>
      </w:r>
      <w:r>
        <w:rPr>
          <w:rFonts w:ascii="Times New Roman" w:eastAsia="Times New Roman" w:hAnsi="Times New Roman" w:cs="Times New Roman"/>
          <w:sz w:val="26"/>
          <w:szCs w:val="26"/>
        </w:rPr>
        <w:t>Экосервис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Фабиянского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Сергея Феликсовича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правонарушениях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предупреждения.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141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4rplc-6">
    <w:name w:val="cat-ExternalSystemDefined grp-24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PassportDatagrp-19rplc-11">
    <w:name w:val="cat-PassportData grp-19 rplc-11"/>
    <w:basedOn w:val="DefaultParagraphFont"/>
  </w:style>
  <w:style w:type="character" w:customStyle="1" w:styleId="cat-ExternalSystemDefinedgrp-22rplc-12">
    <w:name w:val="cat-ExternalSystemDefined grp-22 rplc-12"/>
    <w:basedOn w:val="DefaultParagraphFont"/>
  </w:style>
  <w:style w:type="character" w:customStyle="1" w:styleId="cat-ExternalSystemDefinedgrp-23rplc-13">
    <w:name w:val="cat-ExternalSystemDefined grp-23 rplc-13"/>
    <w:basedOn w:val="DefaultParagraphFont"/>
  </w:style>
  <w:style w:type="character" w:customStyle="1" w:styleId="cat-UserDefinedgrp-25rplc-14">
    <w:name w:val="cat-UserDefined grp-25 rplc-14"/>
    <w:basedOn w:val="DefaultParagraphFont"/>
  </w:style>
  <w:style w:type="character" w:customStyle="1" w:styleId="cat-UserDefinedgrp-27rplc-28">
    <w:name w:val="cat-UserDefined grp-27 rplc-28"/>
    <w:basedOn w:val="DefaultParagraphFont"/>
  </w:style>
  <w:style w:type="character" w:customStyle="1" w:styleId="cat-UserDefinedgrp-28rplc-41">
    <w:name w:val="cat-UserDefined grp-28 rplc-41"/>
    <w:basedOn w:val="DefaultParagraphFont"/>
  </w:style>
  <w:style w:type="character" w:customStyle="1" w:styleId="cat-UserDefinedgrp-29rplc-44">
    <w:name w:val="cat-UserDefined grp-29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